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</w:rPr>
        <w:t>Дело № 5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289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 О С Т А Н О В Л Е Н И Е</w:t>
      </w:r>
    </w:p>
    <w:p>
      <w:pPr>
        <w:spacing w:before="0" w:after="0"/>
        <w:rPr>
          <w:rStyle w:val="DefaultParagraphFont"/>
          <w:sz w:val="24"/>
          <w:szCs w:val="24"/>
        </w:rPr>
      </w:pPr>
      <w:r>
        <w:rPr>
          <w:rStyle w:val="cat-Addressgrp-0rplc-0"/>
          <w:rFonts w:ascii="Times New Roman" w:eastAsia="Times New Roman" w:hAnsi="Times New Roman" w:cs="Times New Roman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Style w:val="cat-Dategrp-5rplc-1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</w:rPr>
        <w:t xml:space="preserve">города окружного значения </w:t>
      </w:r>
      <w:r>
        <w:rPr>
          <w:rFonts w:ascii="Times New Roman" w:eastAsia="Times New Roman" w:hAnsi="Times New Roman" w:cs="Times New Roman"/>
        </w:rPr>
        <w:t>Сургут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</w:rPr>
        <w:t>Ханты-Мансийского автономного окр</w:t>
      </w:r>
      <w:r>
        <w:rPr>
          <w:rFonts w:ascii="Times New Roman" w:eastAsia="Times New Roman" w:hAnsi="Times New Roman" w:cs="Times New Roman"/>
        </w:rPr>
        <w:t>уга-Югры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Ушкин Г.Н.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находящийся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Fonts w:ascii="Times New Roman" w:eastAsia="Times New Roman" w:hAnsi="Times New Roman" w:cs="Times New Roman"/>
        </w:rPr>
        <w:t xml:space="preserve">ХМАО-Югра, </w:t>
      </w:r>
      <w:r>
        <w:rPr>
          <w:rStyle w:val="cat-Addressgrp-1rplc-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каб.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 участием Сидоренко Е.С.,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рассмо</w:t>
      </w:r>
      <w:r>
        <w:rPr>
          <w:rFonts w:ascii="Times New Roman" w:eastAsia="Times New Roman" w:hAnsi="Times New Roman" w:cs="Times New Roman"/>
        </w:rPr>
        <w:t xml:space="preserve">трев </w:t>
      </w:r>
      <w:r>
        <w:rPr>
          <w:rFonts w:ascii="Times New Roman" w:eastAsia="Times New Roman" w:hAnsi="Times New Roman" w:cs="Times New Roman"/>
        </w:rPr>
        <w:t>материалы дела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 административном правонарушении, предусмот</w:t>
      </w:r>
      <w:r>
        <w:rPr>
          <w:rFonts w:ascii="Times New Roman" w:eastAsia="Times New Roman" w:hAnsi="Times New Roman" w:cs="Times New Roman"/>
        </w:rPr>
        <w:t>ренном</w:t>
      </w:r>
      <w:r>
        <w:rPr>
          <w:rFonts w:ascii="Times New Roman" w:eastAsia="Times New Roman" w:hAnsi="Times New Roman" w:cs="Times New Roman"/>
        </w:rPr>
        <w:t xml:space="preserve"> ч. 3 ст. 12.12 КоАП РФ,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отношении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Сидоренко Евгения Сергеевича, </w:t>
      </w:r>
      <w:r>
        <w:rPr>
          <w:rStyle w:val="cat-UserDefinedgrp-31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Л:</w:t>
      </w:r>
    </w:p>
    <w:p>
      <w:pPr>
        <w:spacing w:before="0" w:after="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Сидоренко Е.С.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Dategrp-6rplc-14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Style w:val="cat-Timegrp-21rplc-15"/>
          <w:rFonts w:ascii="Times New Roman" w:eastAsia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районе д, 4/1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Style w:val="cat-Addressgrp-3rplc-16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управляя транспортным средством </w:t>
      </w:r>
      <w:r>
        <w:rPr>
          <w:rStyle w:val="cat-UserDefinedgrp-32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имеющим </w:t>
      </w:r>
      <w:r>
        <w:rPr>
          <w:rStyle w:val="cat-CarNumbergrp-22rplc-19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, проехал регулируемый </w:t>
      </w:r>
      <w:r>
        <w:rPr>
          <w:rFonts w:ascii="Times New Roman" w:eastAsia="Times New Roman" w:hAnsi="Times New Roman" w:cs="Times New Roman"/>
        </w:rPr>
        <w:t>перекресток</w:t>
      </w:r>
      <w:r>
        <w:rPr>
          <w:rFonts w:ascii="Times New Roman" w:eastAsia="Times New Roman" w:hAnsi="Times New Roman" w:cs="Times New Roman"/>
        </w:rPr>
        <w:t xml:space="preserve"> на запрещающи</w:t>
      </w:r>
      <w:r>
        <w:rPr>
          <w:rFonts w:ascii="Times New Roman" w:eastAsia="Times New Roman" w:hAnsi="Times New Roman" w:cs="Times New Roman"/>
        </w:rPr>
        <w:t>й сигнал светофора повторно, в нарушение</w:t>
      </w:r>
      <w:r>
        <w:rPr>
          <w:rFonts w:ascii="Times New Roman" w:eastAsia="Times New Roman" w:hAnsi="Times New Roman" w:cs="Times New Roman"/>
        </w:rPr>
        <w:t xml:space="preserve"> п. 6.2 Правил дорожного движения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Сидоренко Е.С.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 заседани</w:t>
      </w:r>
      <w:r>
        <w:rPr>
          <w:rFonts w:ascii="Times New Roman" w:eastAsia="Times New Roman" w:hAnsi="Times New Roman" w:cs="Times New Roman"/>
        </w:rPr>
        <w:t xml:space="preserve">и вину признал полностью, </w:t>
      </w:r>
      <w:r>
        <w:rPr>
          <w:rFonts w:ascii="Times New Roman" w:eastAsia="Times New Roman" w:hAnsi="Times New Roman" w:cs="Times New Roman"/>
        </w:rPr>
        <w:t xml:space="preserve">ходатайств не заявлял.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Изучив материалы дела, суд пришел к следующим выводам.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обоснование</w:t>
      </w:r>
      <w:r>
        <w:rPr>
          <w:rFonts w:ascii="Times New Roman" w:eastAsia="Times New Roman" w:hAnsi="Times New Roman" w:cs="Times New Roman"/>
        </w:rPr>
        <w:t xml:space="preserve"> виновности </w:t>
      </w:r>
      <w:r>
        <w:rPr>
          <w:rFonts w:ascii="Times New Roman" w:eastAsia="Times New Roman" w:hAnsi="Times New Roman" w:cs="Times New Roman"/>
        </w:rPr>
        <w:t>Сидоренко Е.С.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правонарушения, предусмотренного ч. 3 ст. 12.12 КоАП РФ, представлены следующие документы: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- протокол об административном правонарушении 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Dategrp-6rplc-22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согласно которого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Сидоренко Е.С.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Dategrp-6rplc-24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Style w:val="cat-Timegrp-21rplc-25"/>
          <w:rFonts w:ascii="Times New Roman" w:eastAsia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районе д, 4/1 по </w:t>
      </w:r>
      <w:r>
        <w:rPr>
          <w:rStyle w:val="cat-Addressgrp-3rplc-26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управляя транспортным средством </w:t>
      </w:r>
      <w:r>
        <w:rPr>
          <w:rStyle w:val="cat-UserDefinedgrp-32rplc-2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имеющим </w:t>
      </w:r>
      <w:r>
        <w:rPr>
          <w:rStyle w:val="cat-CarNumbergrp-22rplc-29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>, проехал регулируемый перекресток на запрещающий сигнал светофора повторно, в нарушение п. 6.2 Правил дорожного движения РФ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             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 копия постановления по делу об административном </w:t>
      </w:r>
      <w:r>
        <w:rPr>
          <w:rFonts w:ascii="Times New Roman" w:eastAsia="Times New Roman" w:hAnsi="Times New Roman" w:cs="Times New Roman"/>
        </w:rPr>
        <w:t xml:space="preserve">правонарушении от </w:t>
      </w:r>
      <w:r>
        <w:rPr>
          <w:rStyle w:val="cat-Dategrp-7rplc-30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Сидоренко Е.С.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привлечен</w:t>
      </w:r>
      <w:r>
        <w:rPr>
          <w:rFonts w:ascii="Times New Roman" w:eastAsia="Times New Roman" w:hAnsi="Times New Roman" w:cs="Times New Roman"/>
        </w:rPr>
        <w:t xml:space="preserve"> к админист</w:t>
      </w:r>
      <w:r>
        <w:rPr>
          <w:rFonts w:ascii="Times New Roman" w:eastAsia="Times New Roman" w:hAnsi="Times New Roman" w:cs="Times New Roman"/>
        </w:rPr>
        <w:t>ративной ответственности по ч. 1</w:t>
      </w:r>
      <w:r>
        <w:rPr>
          <w:rFonts w:ascii="Times New Roman" w:eastAsia="Times New Roman" w:hAnsi="Times New Roman" w:cs="Times New Roman"/>
        </w:rPr>
        <w:t xml:space="preserve"> ст. 12.12 КоАП РФ и подвергнут административному штрафу в сумме </w:t>
      </w:r>
      <w:r>
        <w:rPr>
          <w:rStyle w:val="cat-Sumgrp-17rplc-32"/>
          <w:rFonts w:ascii="Times New Roman" w:eastAsia="Times New Roman" w:hAnsi="Times New Roman" w:cs="Times New Roman"/>
        </w:rPr>
        <w:t>сумма</w:t>
      </w:r>
      <w:r>
        <w:rPr>
          <w:rFonts w:ascii="Times New Roman" w:eastAsia="Times New Roman" w:hAnsi="Times New Roman" w:cs="Times New Roman"/>
        </w:rPr>
        <w:t xml:space="preserve">, вступившее в законную силу </w:t>
      </w:r>
      <w:r>
        <w:rPr>
          <w:rStyle w:val="cat-Dategrp-8rplc-33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- рапорт сотрудника полиции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карточка операций с ВУ;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карточка учета ТС;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видеофиксация</w:t>
      </w:r>
      <w:r>
        <w:rPr>
          <w:rFonts w:ascii="Times New Roman" w:eastAsia="Times New Roman" w:hAnsi="Times New Roman" w:cs="Times New Roman"/>
        </w:rPr>
        <w:t xml:space="preserve"> административного </w:t>
      </w:r>
      <w:r>
        <w:rPr>
          <w:rFonts w:ascii="Times New Roman" w:eastAsia="Times New Roman" w:hAnsi="Times New Roman" w:cs="Times New Roman"/>
        </w:rPr>
        <w:t>правонарущения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п. 6.2. Правил дорожного движения Российской Федерации, утвержденных постановлением Правительства Российской Федерации от </w:t>
      </w:r>
      <w:r>
        <w:rPr>
          <w:rStyle w:val="cat-Dategrp-9rplc-34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1090 (далее ПДД), круглые сигналы светофора имеют следующие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значения: зеленый сигнал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разрешает движение;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пунктом 6.14 Правил, и предупреждает о предстоящей смене сигналов; желтый мигающий сигнал разрешает движение и информирует о наличии нерегулируемого перекрестка или пешеходного перехода,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Согласно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окончания исполнения постановления о назначении административного наказания.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</w:rPr>
        <w:t>Сидоренко Е.С.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ч. 3 ст. 12.12 КоАП РФ.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Сидоренко Е.С.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 квалифицирует по ч. 3 ст. 12.12 КоАП РФ – повторное совершение административного правонарушения, предусмотренного частью 1 настоящей статьи (проезд на запрещающий сигнал светофора или на запрещающий жест регулировщика, за исключением случаев, предусмотренных </w:t>
      </w:r>
      <w:hyperlink w:anchor="sub_121001" w:history="1">
        <w:r>
          <w:rPr>
            <w:rFonts w:ascii="Times New Roman" w:eastAsia="Times New Roman" w:hAnsi="Times New Roman" w:cs="Times New Roman"/>
            <w:color w:val="0000EE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1 статьи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12.10</w:t>
        </w:r>
      </w:hyperlink>
      <w:r>
        <w:rPr>
          <w:rFonts w:ascii="Times New Roman" w:eastAsia="Times New Roman" w:hAnsi="Times New Roman" w:cs="Times New Roman"/>
        </w:rPr>
        <w:t xml:space="preserve"> КоАП РФ и </w:t>
      </w:r>
      <w:hyperlink w:anchor="sub_12122" w:history="1">
        <w:r>
          <w:rPr>
            <w:rFonts w:ascii="Times New Roman" w:eastAsia="Times New Roman" w:hAnsi="Times New Roman" w:cs="Times New Roman"/>
            <w:color w:val="0000EE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2</w:t>
        </w:r>
      </w:hyperlink>
      <w:r>
        <w:rPr>
          <w:rFonts w:ascii="Times New Roman" w:eastAsia="Times New Roman" w:hAnsi="Times New Roman" w:cs="Times New Roman"/>
        </w:rPr>
        <w:t xml:space="preserve"> настоящей статьи).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смягчающи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административную ответственность</w:t>
      </w:r>
      <w:r>
        <w:rPr>
          <w:rFonts w:ascii="Times New Roman" w:eastAsia="Times New Roman" w:hAnsi="Times New Roman" w:cs="Times New Roman"/>
        </w:rPr>
        <w:t xml:space="preserve">, в соответствии со ст. 4.2 КоАП РФ, </w:t>
      </w:r>
      <w:r>
        <w:rPr>
          <w:rFonts w:ascii="Times New Roman" w:eastAsia="Times New Roman" w:hAnsi="Times New Roman" w:cs="Times New Roman"/>
        </w:rPr>
        <w:t>судом 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29.9-29.11 КоАП РФ, мировой судья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</w:rPr>
        <w:t>П О С Т А Н О В И Л: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Сидоренко Евгения Сергеевича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по ч. 3 ст.</w:t>
      </w:r>
      <w:r>
        <w:rPr>
          <w:rFonts w:ascii="Times New Roman" w:eastAsia="Times New Roman" w:hAnsi="Times New Roman" w:cs="Times New Roman"/>
        </w:rPr>
        <w:t xml:space="preserve"> 12.12 КоАП РФ и подвергнуть его</w:t>
      </w:r>
      <w:r>
        <w:rPr>
          <w:rFonts w:ascii="Times New Roman" w:eastAsia="Times New Roman" w:hAnsi="Times New Roman" w:cs="Times New Roman"/>
        </w:rPr>
        <w:t xml:space="preserve"> административному наказанию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виде </w:t>
      </w:r>
      <w:r>
        <w:rPr>
          <w:rFonts w:ascii="Times New Roman" w:eastAsia="Times New Roman" w:hAnsi="Times New Roman" w:cs="Times New Roman"/>
        </w:rPr>
        <w:t xml:space="preserve">в виде штрафа в размере </w:t>
      </w:r>
      <w:r>
        <w:rPr>
          <w:rStyle w:val="cat-Sumgrp-18rplc-38"/>
          <w:rFonts w:ascii="Times New Roman" w:eastAsia="Times New Roman" w:hAnsi="Times New Roman" w:cs="Times New Roman"/>
        </w:rPr>
        <w:t>сумма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Сургутский городской суд через миров</w:t>
      </w:r>
      <w:r>
        <w:rPr>
          <w:rFonts w:ascii="Times New Roman" w:eastAsia="Times New Roman" w:hAnsi="Times New Roman" w:cs="Times New Roman"/>
        </w:rPr>
        <w:t xml:space="preserve">ого судью судебного участка №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</w:t>
      </w:r>
      <w:r>
        <w:rPr>
          <w:rFonts w:ascii="Times New Roman" w:eastAsia="Times New Roman" w:hAnsi="Times New Roman" w:cs="Times New Roman"/>
        </w:rPr>
        <w:t>значения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Сургута</w:t>
      </w:r>
      <w:r>
        <w:rPr>
          <w:rFonts w:ascii="Times New Roman" w:eastAsia="Times New Roman" w:hAnsi="Times New Roman" w:cs="Times New Roman"/>
        </w:rPr>
        <w:t xml:space="preserve"> в течение 10 дней с момента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4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289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 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20"/>
          <w:szCs w:val="20"/>
        </w:rPr>
        <w:t>платежа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03100643000000018700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РКЦ Ханты-Мансийск; БИК </w:t>
      </w:r>
      <w:r>
        <w:rPr>
          <w:rStyle w:val="cat-PhoneNumbergrp-24rplc-4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ОКТМО </w:t>
      </w:r>
      <w:r>
        <w:rPr>
          <w:rStyle w:val="cat-Addressgrp-0rplc-4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5rplc-4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ИНН </w:t>
      </w:r>
      <w:r>
        <w:rPr>
          <w:rStyle w:val="cat-PhoneNumbergrp-26rplc-4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КПП </w:t>
      </w:r>
      <w:r>
        <w:rPr>
          <w:rStyle w:val="cat-PhoneNumbergrp-27rplc-4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КБК 18811601123010001140; </w:t>
      </w:r>
      <w:r>
        <w:rPr>
          <w:rFonts w:ascii="Times New Roman" w:eastAsia="Times New Roman" w:hAnsi="Times New Roman" w:cs="Times New Roman"/>
          <w:sz w:val="20"/>
          <w:szCs w:val="20"/>
        </w:rPr>
        <w:t>кор</w:t>
      </w:r>
      <w:r>
        <w:rPr>
          <w:rFonts w:ascii="Times New Roman" w:eastAsia="Times New Roman" w:hAnsi="Times New Roman" w:cs="Times New Roman"/>
          <w:sz w:val="20"/>
          <w:szCs w:val="20"/>
        </w:rPr>
        <w:t>. /</w:t>
      </w:r>
      <w:r>
        <w:rPr>
          <w:rFonts w:ascii="Times New Roman" w:eastAsia="Times New Roman" w:hAnsi="Times New Roman" w:cs="Times New Roman"/>
          <w:sz w:val="20"/>
          <w:szCs w:val="20"/>
        </w:rPr>
        <w:t>сч</w:t>
      </w:r>
      <w:r>
        <w:rPr>
          <w:rFonts w:ascii="Times New Roman" w:eastAsia="Times New Roman" w:hAnsi="Times New Roman" w:cs="Times New Roman"/>
          <w:sz w:val="20"/>
          <w:szCs w:val="20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188104862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03200</w:t>
      </w:r>
      <w:r>
        <w:rPr>
          <w:rFonts w:ascii="Times New Roman" w:eastAsia="Times New Roman" w:hAnsi="Times New Roman" w:cs="Times New Roman"/>
          <w:sz w:val="20"/>
          <w:szCs w:val="20"/>
        </w:rPr>
        <w:t>01583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4rplc-48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0rplc-4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</w:t>
      </w:r>
      <w:r>
        <w:rPr>
          <w:rFonts w:ascii="Times New Roman" w:eastAsia="Times New Roman" w:hAnsi="Times New Roman" w:cs="Times New Roman"/>
          <w:sz w:val="20"/>
          <w:szCs w:val="20"/>
        </w:rPr>
        <w:t>размере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суммы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неоплаченного штрафа, но не </w:t>
      </w:r>
      <w:r>
        <w:rPr>
          <w:rStyle w:val="cat-SumInWordsgrp-19rplc-50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0"/>
          <w:szCs w:val="20"/>
        </w:rPr>
      </w:pPr>
    </w:p>
    <w:p>
      <w:pPr>
        <w:spacing w:before="0" w:after="0"/>
        <w:ind w:firstLine="708"/>
        <w:jc w:val="both"/>
      </w:pPr>
    </w:p>
    <w:p>
      <w:pPr>
        <w:spacing w:before="0" w:after="0"/>
        <w:jc w:val="both"/>
        <w:rPr>
          <w:sz w:val="18"/>
          <w:szCs w:val="18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495421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Dategrp-6rplc-14">
    <w:name w:val="cat-Date grp-6 rplc-14"/>
    <w:basedOn w:val="DefaultParagraphFont"/>
  </w:style>
  <w:style w:type="character" w:customStyle="1" w:styleId="cat-Timegrp-21rplc-15">
    <w:name w:val="cat-Time grp-21 rplc-15"/>
    <w:basedOn w:val="DefaultParagraphFont"/>
  </w:style>
  <w:style w:type="character" w:customStyle="1" w:styleId="cat-Addressgrp-3rplc-16">
    <w:name w:val="cat-Address grp-3 rplc-16"/>
    <w:basedOn w:val="DefaultParagraphFont"/>
  </w:style>
  <w:style w:type="character" w:customStyle="1" w:styleId="cat-UserDefinedgrp-32rplc-17">
    <w:name w:val="cat-UserDefined grp-32 rplc-17"/>
    <w:basedOn w:val="DefaultParagraphFont"/>
  </w:style>
  <w:style w:type="character" w:customStyle="1" w:styleId="cat-CarNumbergrp-22rplc-19">
    <w:name w:val="cat-CarNumber grp-22 rplc-19"/>
    <w:basedOn w:val="DefaultParagraphFont"/>
  </w:style>
  <w:style w:type="character" w:customStyle="1" w:styleId="cat-Dategrp-6rplc-22">
    <w:name w:val="cat-Date grp-6 rplc-22"/>
    <w:basedOn w:val="DefaultParagraphFont"/>
  </w:style>
  <w:style w:type="character" w:customStyle="1" w:styleId="cat-Dategrp-6rplc-24">
    <w:name w:val="cat-Date grp-6 rplc-24"/>
    <w:basedOn w:val="DefaultParagraphFont"/>
  </w:style>
  <w:style w:type="character" w:customStyle="1" w:styleId="cat-Timegrp-21rplc-25">
    <w:name w:val="cat-Time grp-21 rplc-25"/>
    <w:basedOn w:val="DefaultParagraphFont"/>
  </w:style>
  <w:style w:type="character" w:customStyle="1" w:styleId="cat-Addressgrp-3rplc-26">
    <w:name w:val="cat-Address grp-3 rplc-26"/>
    <w:basedOn w:val="DefaultParagraphFont"/>
  </w:style>
  <w:style w:type="character" w:customStyle="1" w:styleId="cat-UserDefinedgrp-32rplc-27">
    <w:name w:val="cat-UserDefined grp-32 rplc-27"/>
    <w:basedOn w:val="DefaultParagraphFont"/>
  </w:style>
  <w:style w:type="character" w:customStyle="1" w:styleId="cat-CarNumbergrp-22rplc-29">
    <w:name w:val="cat-CarNumber grp-22 rplc-29"/>
    <w:basedOn w:val="DefaultParagraphFont"/>
  </w:style>
  <w:style w:type="character" w:customStyle="1" w:styleId="cat-Dategrp-7rplc-30">
    <w:name w:val="cat-Date grp-7 rplc-30"/>
    <w:basedOn w:val="DefaultParagraphFont"/>
  </w:style>
  <w:style w:type="character" w:customStyle="1" w:styleId="cat-Sumgrp-17rplc-32">
    <w:name w:val="cat-Sum grp-17 rplc-32"/>
    <w:basedOn w:val="DefaultParagraphFont"/>
  </w:style>
  <w:style w:type="character" w:customStyle="1" w:styleId="cat-Dategrp-8rplc-33">
    <w:name w:val="cat-Date grp-8 rplc-33"/>
    <w:basedOn w:val="DefaultParagraphFont"/>
  </w:style>
  <w:style w:type="character" w:customStyle="1" w:styleId="cat-Dategrp-9rplc-34">
    <w:name w:val="cat-Date grp-9 rplc-34"/>
    <w:basedOn w:val="DefaultParagraphFont"/>
  </w:style>
  <w:style w:type="character" w:customStyle="1" w:styleId="cat-Sumgrp-18rplc-38">
    <w:name w:val="cat-Sum grp-18 rplc-38"/>
    <w:basedOn w:val="DefaultParagraphFont"/>
  </w:style>
  <w:style w:type="character" w:customStyle="1" w:styleId="cat-Dategrp-10rplc-41">
    <w:name w:val="cat-Date grp-10 rplc-41"/>
    <w:basedOn w:val="DefaultParagraphFont"/>
  </w:style>
  <w:style w:type="character" w:customStyle="1" w:styleId="cat-PhoneNumbergrp-24rplc-43">
    <w:name w:val="cat-PhoneNumber grp-24 rplc-43"/>
    <w:basedOn w:val="DefaultParagraphFont"/>
  </w:style>
  <w:style w:type="character" w:customStyle="1" w:styleId="cat-Addressgrp-0rplc-44">
    <w:name w:val="cat-Address grp-0 rplc-44"/>
    <w:basedOn w:val="DefaultParagraphFont"/>
  </w:style>
  <w:style w:type="character" w:customStyle="1" w:styleId="cat-PhoneNumbergrp-25rplc-45">
    <w:name w:val="cat-PhoneNumber grp-25 rplc-45"/>
    <w:basedOn w:val="DefaultParagraphFont"/>
  </w:style>
  <w:style w:type="character" w:customStyle="1" w:styleId="cat-PhoneNumbergrp-26rplc-46">
    <w:name w:val="cat-PhoneNumber grp-26 rplc-46"/>
    <w:basedOn w:val="DefaultParagraphFont"/>
  </w:style>
  <w:style w:type="character" w:customStyle="1" w:styleId="cat-PhoneNumbergrp-27rplc-47">
    <w:name w:val="cat-PhoneNumber grp-27 rplc-47"/>
    <w:basedOn w:val="DefaultParagraphFont"/>
  </w:style>
  <w:style w:type="character" w:customStyle="1" w:styleId="cat-Addressgrp-4rplc-48">
    <w:name w:val="cat-Address grp-4 rplc-48"/>
    <w:basedOn w:val="DefaultParagraphFont"/>
  </w:style>
  <w:style w:type="character" w:customStyle="1" w:styleId="cat-Addressgrp-0rplc-49">
    <w:name w:val="cat-Address grp-0 rplc-49"/>
    <w:basedOn w:val="DefaultParagraphFont"/>
  </w:style>
  <w:style w:type="character" w:customStyle="1" w:styleId="cat-SumInWordsgrp-19rplc-50">
    <w:name w:val="cat-SumInWords grp-19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53F85-DE12-4B1A-AE4E-ABB5300A3935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